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Joure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geef.ws/joure_2021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joure@worldservants.nl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Joure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geef.ws/joure_2021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joure@worldservants.nl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