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Monnickendam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geef.ws/monnickendam_2021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monnickendam@worldservants.nl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Monnickendam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geef.ws/monnickendam_2021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monnickendam@worldservants.nl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