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Rotterdam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geef.ws/rotterdam_2021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rotterdam@worldservants.nl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Rotterdam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geef.ws/rotterdam_2021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rotterdam@worldservants.nl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