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Steenwijk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geef.ws/steenwijk_2021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steenwijk@worldservants.nl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Steenwijk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geef.ws/steenwijk_2021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steenwijk@worldservants.nl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