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Waarder - Driebruggen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geef.ws/waarderdriebruggen_2021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waarder-driebruggen@worldservants.nl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Waarder - Driebruggen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geef.ws/waarderdriebruggen_2021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waarder-driebruggen@worldservants.nl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