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Wolvega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geef.ws/wolvega_2021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wolvega@worldservants.nl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Wolvega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geef.ws/wolvega_2021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wolvega@worldservants.nl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