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Workum - Koudum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geef.ws/workumkoudum_2021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workum-koudum@worldservants.nl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Workum - Koudum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geef.ws/workumkoudum_2021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workum-koudum@worldservants.nl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