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Gorredijk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geef.ws/gorredijk_2021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gorredijk@worldservants.nl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Gorredijk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geef.ws/gorredijk_2021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gorredijk@worldservants.nl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