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Diever  |  Dwingeloo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geef.ws/dieverdwingeloo_2021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dieverdwingeloo@worldservants.nl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Diever  |  Dwingeloo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geef.ws/dieverdwingeloo_2021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dieverdwingeloo@worldservants.nl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