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Voorthuizen NGK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geef.ws/voorthuizenngk_2021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voorthuizenngk@worldservants.nl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Voorthuizen NGK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geef.ws/voorthuizenngk_2021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voorthuizenngk@worldservants.nl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