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Woerden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geef.ws/woerden_2021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woerden@worldservants.nl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Woerden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geef.ws/woerden_2021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woerden@worldservants.nl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