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Bolsward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geef.ws/bolsward_2021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bolsward@worldservants.nl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Bolsward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geef.ws/bolsward_2021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bolsward@worldservants.nl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