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Oldemarkt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geef.ws/oldemarkt_2021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oldemarkt@worldservants.nl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Oldemarkt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geef.ws/oldemarkt_2021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oldemarkt@worldservants.nl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