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Westerkwartier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geef.ws/westerkwartier_2021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westerkwartier@worldservants.nl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Westerkwartier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geef.ws/westerkwartier_2021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westerkwartier@worldservants.nl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