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Puttershoek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geef.ws/puttershoek_2021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puttershoek@worldservants.nl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Puttershoek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geef.ws/puttershoek_2021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puttershoek@worldservants.nl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