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Klaaswaal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geef.ws/klaaswaal_2021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klaaswaal@worldservants.nl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Klaaswaal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geef.ws/klaaswaal_2021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klaaswaal@worldservants.nl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