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Harderwijk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geef.ws/harderwijk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harderwijk@worldservants.nl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Harderwijk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geef.ws/harderwijk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harderwijk@worldservants.nl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