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Leek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geef.ws/leek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leek@worldservants.nl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Leek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geef.ws/leek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leek@worldservants.nl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