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Bakkeveen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geef.ws/bakkeveen_2021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bakkeveen@worldservants.nl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Bakkeveen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geef.ws/bakkeveen_2021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bakkeveen@worldservants.nl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