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Barendrecht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geef.ws/barendrecht_2021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barendrecht@worldservants.nl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Barendrecht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geef.ws/barendrecht_2021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barendrecht@worldservants.nl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