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Ede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geef.ws/ede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ede@worldservants.nl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Ede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geef.ws/ede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ede@worldservants.nl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