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Marum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geef.ws/marum_2021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marum@worldservants.nl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Marum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geef.ws/marum_2021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marum@worldservants.nl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