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Delft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geef.ws/delft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delft@worldservants.nl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Delft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geef.ws/delft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delft@worldservants.nl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