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Wommels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geef.ws/wommels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wommels@worldservants.nl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Wommels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geef.ws/wommels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wommels@worldservants.nl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