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Den Ham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geef.ws/denham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denham@worldservants.nl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Den Ham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geef.ws/denham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denham@worldservants.nl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