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Wjelsryp | Winsum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geef.ws/wjelsrypwinsum_2021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wjelsrypwinsum@worldservants.nl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Wjelsryp | Winsum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geef.ws/wjelsrypwinsum_2021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wjelsrypwinsum@worldservants.nl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