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Linschoten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geef.ws/linschoten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linschoten@worldservants.nl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Linschoten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geef.ws/linschoten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linschoten@worldservants.nl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