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Westerbork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geef.ws/westerbork_2021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westerbork@worldservants.nl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Westerbork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geef.ws/westerbork_2021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westerbork@worldservants.nl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