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Doesburg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geef.ws/doesburg_2021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doesburg@worldservants.nl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Doesburg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geef.ws/doesburg_2021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doesburg@worldservants.nl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