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Bommelerwaard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geef.ws/bommelerwaard_2021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bommelerwaard@worldservants.nl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Bommelerwaard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geef.ws/bommelerwaard_2021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bommelerwaard@worldservants.nl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