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Beetsterzwaag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geef.ws/beetsterzwaag_2021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beetsterzwaag@worldservants.nl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Beetsterzwaag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geef.ws/beetsterzwaag_2021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beetsterzwaag@worldservants.nl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