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Dokkum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geef.ws/dokkum_2021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dokkum@worldservants.nl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Dokkum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geef.ws/dokkum_2021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dokkum@worldservants.nl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