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Dordrecht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geef.ws/dordrecht_2021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dordrecht@worldservants.nl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Dordrecht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geef.ws/dordrecht_2021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dordrecht@worldservants.nl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