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Brandwijk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geef.ws/brandwijk_2021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brandwijk@worldservants.nl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Brandwijk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geef.ws/brandwijk_2021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brandwijk@worldservants.nl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