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Sneek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geef.ws/sneek_2021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sneek@worldservants.nl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Sneek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geef.ws/sneek_2021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sneek@worldservants.nl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