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Krimpenerwaard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geef.ws/krimpenerwaard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krimpenerwaard@worldservants.nl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Krimpenerwaard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geef.ws/krimpenerwaard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krimpenerwaard@worldservants.nl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