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Lekkerkerk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geef.ws/lekkerkerk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lekkerkerk@worldservants.nl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Lekkerkerk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geef.ws/lekkerkerk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lekkerkerk@worldservants.nl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