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IJsselmuiden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geef.ws/ijsselmuiden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ijsselmuiden@worldservants.nl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IJsselmuiden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geef.ws/ijsselmuiden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ijsselmuiden@worldservants.nl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