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Meerkerk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geef.ws/meerkerk_2021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meerkerk@worldservants.nl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Meerkerk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geef.ws/meerkerk_2021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meerkerk@worldservants.nl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