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Leeuwarden GKV Morgenster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geef.ws/leeuwardengkvmorgenster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leeuwardengkvmorgenster@worldservants.nl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Leeuwarden GKV Morgenster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geef.ws/leeuwardengkvmorgenster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leeuwardengkvmorgenster@worldservants.nl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