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NSW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geef.ws/nsw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nsw@worldservants.nl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NSW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geef.ws/nsw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nsw@worldservants.nl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