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Rheden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geef.ws/rheden_2021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rheden@worldservants.nl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Rheden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geef.ws/rheden_2021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rheden@worldservants.nl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