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Schipluiden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geef.ws/schipluiden_2021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schipluiden@worldservants.nl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Schipluiden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geef.ws/schipluiden_2021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schipluiden@worldservants.nl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