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Lemelerveld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geef.ws/lemelerveld_2021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lemelerveld@worldservants.nl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Lemelerveld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geef.ws/lemelerveld_2021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lemelerveld@worldservants.nl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