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Surhuizum - Buitenpost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geef.ws/surhuizumbuitenpost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surhuizum-buitenpost@worldservants.nl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Surhuizum - Buitenpost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geef.ws/surhuizumbuitenpost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surhuizum-buitenpost@worldservants.nl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