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Wijnjewoude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geef.ws/wijnjewoude_2021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wijnjewoude@worldservants.nl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Wijnjewoude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geef.ws/wijnjewoude_2021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wijnjewoude@worldservants.nl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