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Assen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geef.ws/assen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assen@worldservants.nl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Assen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geef.ws/assen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assen@worldservants.nl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