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Ten Boer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geef.ws/tenboer_2021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tenboer@worldservants.nl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Ten Boer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geef.ws/tenboer_2021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tenboer@worldservants.nl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