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Sleeuwijk Hervormde 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geef.ws/sleeuwijkhervormdekerk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sleeuwijkhervormdekerk@worldservants.nl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Sleeuwijk Hervormde 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geef.ws/sleeuwijkhervormdekerk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sleeuwijkhervormdekerk@worldservants.nl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