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Christiaan en Limke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geef.ws/christiaanenlimke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christiaanenlimke@worldservants.nl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Christiaan en Limke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geef.ws/christiaanenlimke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christiaanenlimke@worldservants.nl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